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4E28320" w:rsidR="009815C7" w:rsidRPr="007B0071" w:rsidRDefault="006A6328" w:rsidP="00373F3E">
      <w:pPr>
        <w:spacing w:after="0" w:line="240" w:lineRule="auto"/>
        <w:jc w:val="center"/>
        <w:rPr>
          <w:rFonts w:ascii="Sylfaen" w:hAnsi="Sylfaen" w:cs="Sylfaen"/>
          <w:b/>
          <w:lang w:val="ka-GE"/>
        </w:rPr>
      </w:pPr>
      <w:r>
        <w:rPr>
          <w:rFonts w:ascii="Sylfaen" w:hAnsi="Sylfaen" w:cs="Sylfaen"/>
          <w:b/>
          <w:lang w:val="ka-GE"/>
        </w:rPr>
        <w:t xml:space="preserve">ე. ბორცვაძის ქუჩა N6-ის მიმდებარედ </w:t>
      </w:r>
      <w:r w:rsidRPr="006A6328">
        <w:rPr>
          <w:rFonts w:ascii="Sylfaen" w:hAnsi="Sylfaen" w:cs="Sylfaen"/>
          <w:b/>
          <w:lang w:val="ka-GE"/>
        </w:rPr>
        <w:t>წყალსადენი</w:t>
      </w:r>
      <w:r>
        <w:rPr>
          <w:rFonts w:ascii="Sylfaen" w:hAnsi="Sylfaen" w:cs="Sylfaen"/>
          <w:b/>
          <w:lang w:val="ka-GE"/>
        </w:rPr>
        <w:t xml:space="preserve">სა და წყალარინების გარე </w:t>
      </w:r>
      <w:r w:rsidR="00B0751D">
        <w:rPr>
          <w:rFonts w:ascii="Sylfaen" w:hAnsi="Sylfaen" w:cs="Sylfaen"/>
          <w:b/>
          <w:lang w:val="ka-GE"/>
        </w:rPr>
        <w:t>ქსელ</w:t>
      </w:r>
      <w:r>
        <w:rPr>
          <w:rFonts w:ascii="Sylfaen" w:hAnsi="Sylfaen" w:cs="Sylfaen"/>
          <w:b/>
          <w:lang w:val="ka-GE"/>
        </w:rPr>
        <w:t>ებ</w:t>
      </w:r>
      <w:r w:rsidR="00B0751D">
        <w:rPr>
          <w:rFonts w:ascii="Sylfaen" w:hAnsi="Sylfaen" w:cs="Sylfaen"/>
          <w:b/>
          <w:lang w:val="ka-GE"/>
        </w:rPr>
        <w:t xml:space="preserve">ის </w:t>
      </w:r>
      <w:r w:rsidR="00CC46BF" w:rsidRPr="00CC46BF">
        <w:rPr>
          <w:rFonts w:ascii="Sylfaen" w:hAnsi="Sylfaen" w:cs="Sylfaen"/>
          <w:b/>
          <w:lang w:val="ka-GE"/>
        </w:rPr>
        <w:t>მოწყობ</w:t>
      </w:r>
      <w:r w:rsidR="00CC46BF">
        <w:rPr>
          <w:rFonts w:ascii="Sylfaen" w:hAnsi="Sylfaen" w:cs="Sylfaen"/>
          <w:b/>
          <w:lang w:val="ka-GE"/>
        </w:rPr>
        <w:t xml:space="preserve">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758E659"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25B0D" w:rsidRPr="00825B0D">
        <w:rPr>
          <w:rFonts w:ascii="Sylfaen" w:hAnsi="Sylfaen" w:cs="Sylfaen"/>
          <w:lang w:val="ka-GE"/>
        </w:rPr>
        <w:t xml:space="preserve">ე. ბორცვაძის ქუჩა N6-ის მიმდებარედ წყალსადენისა და წყალარინების გარე ქსელების </w:t>
      </w:r>
      <w:r w:rsidR="00CC46BF">
        <w:rPr>
          <w:rFonts w:ascii="Sylfaen" w:hAnsi="Sylfaen" w:cs="Sylfaen"/>
          <w:lang w:val="ka-GE"/>
        </w:rPr>
        <w:t xml:space="preserve">მოწყობის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5DA07BD8" w14:textId="77777777" w:rsidR="00FE5E23" w:rsidRPr="001F5C36" w:rsidRDefault="00FE5E23" w:rsidP="00696A50">
      <w:pPr>
        <w:spacing w:after="0" w:line="240" w:lineRule="auto"/>
        <w:jc w:val="both"/>
        <w:rPr>
          <w:rFonts w:ascii="Sylfaen" w:hAnsi="Sylfaen" w:cs="Sylfaen"/>
          <w:sz w:val="12"/>
          <w:lang w:val="ka-GE"/>
        </w:rPr>
      </w:pP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0AB52F9" w:rsidR="00DB5C8D" w:rsidRPr="006005A1" w:rsidRDefault="00825B0D" w:rsidP="00696A50">
      <w:pPr>
        <w:spacing w:after="0" w:line="240" w:lineRule="auto"/>
        <w:jc w:val="both"/>
        <w:rPr>
          <w:rFonts w:ascii="Sylfaen" w:hAnsi="Sylfaen" w:cs="Sylfaen"/>
          <w:lang w:val="ka-GE"/>
        </w:rPr>
      </w:pPr>
      <w:r w:rsidRPr="00825B0D">
        <w:rPr>
          <w:rFonts w:ascii="Sylfaen" w:hAnsi="Sylfaen" w:cs="Sylfaen"/>
          <w:lang w:val="ka-GE"/>
        </w:rPr>
        <w:t xml:space="preserve">ე. ბორცვაძის ქუჩა N6-ის მიმდებარედ წყალსადენისა და წყალარინების გარე ქსელების </w:t>
      </w:r>
      <w:r w:rsidR="008B3C0C" w:rsidRPr="008B3C0C">
        <w:rPr>
          <w:rFonts w:ascii="Sylfaen" w:hAnsi="Sylfaen" w:cs="Sylfaen"/>
          <w:lang w:val="ka-GE"/>
        </w:rPr>
        <w:t xml:space="preserve">მოწყობის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BD0919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w:t>
      </w:r>
      <w:r w:rsidR="001F5C36">
        <w:rPr>
          <w:rFonts w:ascii="Sylfaen" w:hAnsi="Sylfaen" w:cs="Sylfaen"/>
          <w:color w:val="222222"/>
          <w:shd w:val="clear" w:color="auto" w:fill="FFFFFF"/>
          <w:lang w:val="ka-GE"/>
        </w:rPr>
        <w:t>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86D20D1"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825B0D">
        <w:rPr>
          <w:rFonts w:ascii="Sylfaen" w:hAnsi="Sylfaen"/>
          <w:lang w:val="ka-GE"/>
        </w:rPr>
        <w:t>დიდუბე-ჩუღურეთის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91688A9"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BE13F3">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14EC041"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D807FC">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7B4836">
        <w:rPr>
          <w:rFonts w:ascii="Sylfaen" w:hAnsi="Sylfaen" w:cs="Sylfaen"/>
          <w:b/>
          <w:sz w:val="20"/>
          <w:szCs w:val="20"/>
          <w:lang w:val="ka-GE"/>
        </w:rPr>
        <w:t xml:space="preserve">22 </w:t>
      </w:r>
      <w:r w:rsidR="00825B0D">
        <w:rPr>
          <w:rFonts w:ascii="Sylfaen" w:hAnsi="Sylfaen" w:cs="Sylfaen"/>
          <w:b/>
          <w:sz w:val="20"/>
          <w:szCs w:val="20"/>
          <w:lang w:val="ka-GE"/>
        </w:rPr>
        <w:t>აგვისტო</w:t>
      </w:r>
      <w:r w:rsidR="00643146">
        <w:rPr>
          <w:rFonts w:ascii="Sylfaen" w:hAnsi="Sylfaen" w:cs="Sylfaen"/>
          <w:b/>
          <w:sz w:val="20"/>
          <w:szCs w:val="20"/>
          <w:lang w:val="ka-GE"/>
        </w:rPr>
        <w:t>,</w:t>
      </w:r>
      <w:r w:rsidR="006005A1">
        <w:rPr>
          <w:rFonts w:ascii="Sylfaen" w:hAnsi="Sylfaen" w:cs="Sylfaen"/>
          <w:b/>
          <w:sz w:val="20"/>
          <w:szCs w:val="20"/>
          <w:lang w:val="ka-GE"/>
        </w:rPr>
        <w:t xml:space="preserve"> 1</w:t>
      </w:r>
      <w:r w:rsidR="000B4DEE">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3899071C" w14:textId="77777777" w:rsidR="008E6430" w:rsidRDefault="008E6430" w:rsidP="00712DC2">
      <w:pPr>
        <w:jc w:val="both"/>
        <w:rPr>
          <w:rFonts w:ascii="Sylfaen" w:hAnsi="Sylfaen"/>
          <w:b/>
          <w:lang w:val="ka-GE"/>
        </w:rPr>
      </w:pPr>
      <w:bookmarkStart w:id="1" w:name="_GoBack"/>
      <w:bookmarkEnd w:id="1"/>
    </w:p>
    <w:p w14:paraId="16A62D6E" w14:textId="77777777" w:rsidR="008E6430" w:rsidRDefault="008E6430" w:rsidP="00712DC2">
      <w:pPr>
        <w:jc w:val="both"/>
        <w:rPr>
          <w:rFonts w:ascii="Sylfaen" w:hAnsi="Sylfaen"/>
          <w:b/>
          <w:lang w:val="ka-GE"/>
        </w:rPr>
      </w:pPr>
    </w:p>
    <w:p w14:paraId="11F3DBF3" w14:textId="77777777" w:rsidR="008E6430" w:rsidRDefault="008E6430" w:rsidP="00712DC2">
      <w:pPr>
        <w:jc w:val="both"/>
        <w:rPr>
          <w:rFonts w:ascii="Sylfaen" w:hAnsi="Sylfaen"/>
          <w:b/>
          <w:lang w:val="ka-GE"/>
        </w:rPr>
      </w:pPr>
    </w:p>
    <w:p w14:paraId="285D8F3A" w14:textId="4B36D77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58C1E9EF" w:rsidR="004526FA" w:rsidRDefault="004526FA" w:rsidP="004526FA">
      <w:pPr>
        <w:pStyle w:val="ListParagraph"/>
        <w:tabs>
          <w:tab w:val="left" w:pos="426"/>
        </w:tabs>
        <w:spacing w:before="120" w:after="0" w:line="360" w:lineRule="auto"/>
        <w:ind w:left="1440"/>
        <w:jc w:val="both"/>
        <w:rPr>
          <w:rFonts w:ascii="Sylfaen" w:hAnsi="Sylfaen"/>
          <w:sz w:val="12"/>
          <w:lang w:val="ka-GE"/>
        </w:rPr>
      </w:pPr>
    </w:p>
    <w:p w14:paraId="22386CD0" w14:textId="19EBBD0A"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03BFF793" w14:textId="6F4F43DC"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EEB5365" w14:textId="20F06542"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1695EB5" w14:textId="77777777" w:rsidR="008E6430" w:rsidRPr="00DC2F57" w:rsidRDefault="008E6430" w:rsidP="004526FA">
      <w:pPr>
        <w:pStyle w:val="ListParagraph"/>
        <w:tabs>
          <w:tab w:val="left" w:pos="426"/>
        </w:tabs>
        <w:spacing w:before="120" w:after="0" w:line="360" w:lineRule="auto"/>
        <w:ind w:left="1440"/>
        <w:jc w:val="both"/>
        <w:rPr>
          <w:rFonts w:ascii="Sylfaen" w:hAnsi="Sylfaen"/>
          <w:sz w:val="12"/>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0448D71B" w:rsidR="00696A50" w:rsidRDefault="00696A50" w:rsidP="00696A50">
      <w:pPr>
        <w:pStyle w:val="ListParagraph"/>
        <w:spacing w:after="0" w:line="360" w:lineRule="auto"/>
        <w:ind w:left="1440"/>
        <w:jc w:val="both"/>
        <w:rPr>
          <w:rFonts w:ascii="Sylfaen" w:hAnsi="Sylfaen"/>
          <w:b/>
          <w:sz w:val="14"/>
          <w:lang w:val="ka-GE"/>
        </w:rPr>
      </w:pPr>
    </w:p>
    <w:p w14:paraId="7970CC1F" w14:textId="77777777" w:rsidR="008E6430" w:rsidRPr="005248B1" w:rsidRDefault="008E643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CA70881" w:rsidR="00696A50" w:rsidRPr="00751095" w:rsidRDefault="008517F6" w:rsidP="00751095">
      <w:pPr>
        <w:spacing w:after="0"/>
        <w:jc w:val="both"/>
        <w:rPr>
          <w:rFonts w:ascii="Sylfaen" w:hAnsi="Sylfaen"/>
          <w:sz w:val="18"/>
          <w:lang w:val="ka-GE"/>
        </w:rPr>
      </w:pPr>
      <w:r w:rsidRPr="008517F6">
        <w:rPr>
          <w:rFonts w:ascii="Sylfaen" w:hAnsi="Sylfaen"/>
          <w:lang w:val="ka-GE"/>
        </w:rPr>
        <w:t>დიმიტრი გაჩეჩილაძე, მობ: +995 577 12 14 38</w:t>
      </w:r>
      <w:r>
        <w:rPr>
          <w:rFonts w:ascii="Sylfaen" w:hAnsi="Sylfaen"/>
          <w:lang w:val="ka-GE"/>
        </w:rPr>
        <w:t xml:space="preserve">, E-mail: </w:t>
      </w:r>
      <w:hyperlink r:id="rId11" w:history="1">
        <w:r w:rsidRPr="003E0010">
          <w:rPr>
            <w:rStyle w:val="Hyperlink"/>
            <w:rFonts w:ascii="Sylfaen" w:hAnsi="Sylfaen"/>
            <w:lang w:val="ka-GE"/>
          </w:rPr>
          <w:t>dgachechiladze@gwp.ge</w:t>
        </w:r>
      </w:hyperlink>
      <w:r>
        <w:rPr>
          <w:rFonts w:ascii="Sylfaen" w:hAnsi="Sylfaen"/>
          <w:lang w:val="ka-GE"/>
        </w:rPr>
        <w:t xml:space="preserve"> </w:t>
      </w:r>
      <w:r w:rsidR="00751095">
        <w:rPr>
          <w:rFonts w:ascii="Sylfaen" w:hAnsi="Sylfaen"/>
          <w:lang w:val="ka-GE"/>
        </w:rPr>
        <w:t xml:space="preserve"> </w:t>
      </w:r>
    </w:p>
    <w:p w14:paraId="0445D1BD" w14:textId="0B029E68" w:rsidR="004526FA" w:rsidRDefault="004526FA" w:rsidP="00696A50">
      <w:pPr>
        <w:spacing w:after="0"/>
        <w:jc w:val="both"/>
        <w:rPr>
          <w:rFonts w:ascii="Sylfaen" w:hAnsi="Sylfaen"/>
          <w:lang w:val="ka-GE"/>
        </w:rPr>
      </w:pPr>
    </w:p>
    <w:p w14:paraId="7E83A404" w14:textId="1E8F7857" w:rsidR="008E6430" w:rsidRDefault="008E6430" w:rsidP="00696A50">
      <w:pPr>
        <w:spacing w:after="0"/>
        <w:jc w:val="both"/>
        <w:rPr>
          <w:rFonts w:ascii="Sylfaen" w:hAnsi="Sylfaen"/>
          <w:lang w:val="ka-GE"/>
        </w:rPr>
      </w:pPr>
    </w:p>
    <w:p w14:paraId="010858FB" w14:textId="4E94FDFC" w:rsidR="008E6430" w:rsidRDefault="008E6430" w:rsidP="00696A50">
      <w:pPr>
        <w:spacing w:after="0"/>
        <w:jc w:val="both"/>
        <w:rPr>
          <w:rFonts w:ascii="Sylfaen" w:hAnsi="Sylfaen"/>
          <w:lang w:val="ka-GE"/>
        </w:rPr>
      </w:pPr>
    </w:p>
    <w:p w14:paraId="44E09825" w14:textId="60DF9884" w:rsidR="008E6430" w:rsidRDefault="008E6430" w:rsidP="00696A50">
      <w:pPr>
        <w:spacing w:after="0"/>
        <w:jc w:val="both"/>
        <w:rPr>
          <w:rFonts w:ascii="Sylfaen" w:hAnsi="Sylfaen"/>
          <w:lang w:val="ka-GE"/>
        </w:rPr>
      </w:pPr>
    </w:p>
    <w:p w14:paraId="7CEAF79C" w14:textId="21A3321D" w:rsidR="008E6430" w:rsidRDefault="008E6430" w:rsidP="00696A50">
      <w:pPr>
        <w:spacing w:after="0"/>
        <w:jc w:val="both"/>
        <w:rPr>
          <w:rFonts w:ascii="Sylfaen" w:hAnsi="Sylfaen"/>
          <w:lang w:val="ka-GE"/>
        </w:rPr>
      </w:pPr>
    </w:p>
    <w:p w14:paraId="0CC65988" w14:textId="77777777" w:rsidR="008E6430" w:rsidRDefault="008E6430"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0A363D5D"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A30967" w:rsidRPr="00885487">
          <w:rPr>
            <w:rStyle w:val="Hyperlink"/>
            <w:rFonts w:ascii="Sylfaen" w:hAnsi="Sylfaen"/>
            <w:lang w:val="ka-GE"/>
          </w:rPr>
          <w:t>msilagadze@gwp.ge</w:t>
        </w:r>
      </w:hyperlink>
      <w:r w:rsidR="00A30967">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0FC82BB4"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A30967" w:rsidRPr="00885487">
          <w:rPr>
            <w:rStyle w:val="Hyperlink"/>
            <w:rFonts w:ascii="Sylfaen" w:hAnsi="Sylfaen"/>
            <w:lang w:val="ka-GE"/>
          </w:rPr>
          <w:t>ikhvadagadze@gwp.ge</w:t>
        </w:r>
      </w:hyperlink>
      <w:r w:rsidR="00A30967">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D8374" w14:textId="77777777" w:rsidR="003A4063" w:rsidRDefault="003A4063" w:rsidP="007902EA">
      <w:pPr>
        <w:spacing w:after="0" w:line="240" w:lineRule="auto"/>
      </w:pPr>
      <w:r>
        <w:separator/>
      </w:r>
    </w:p>
  </w:endnote>
  <w:endnote w:type="continuationSeparator" w:id="0">
    <w:p w14:paraId="1D445981" w14:textId="77777777" w:rsidR="003A4063" w:rsidRDefault="003A406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7966468" w:rsidR="004A3BD8" w:rsidRDefault="004A3BD8">
        <w:pPr>
          <w:pStyle w:val="Footer"/>
          <w:jc w:val="right"/>
        </w:pPr>
        <w:r>
          <w:fldChar w:fldCharType="begin"/>
        </w:r>
        <w:r>
          <w:instrText xml:space="preserve"> PAGE   \* MERGEFORMAT </w:instrText>
        </w:r>
        <w:r>
          <w:fldChar w:fldCharType="separate"/>
        </w:r>
        <w:r w:rsidR="003A4063">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612B7" w14:textId="77777777" w:rsidR="003A4063" w:rsidRDefault="003A4063" w:rsidP="007902EA">
      <w:pPr>
        <w:spacing w:after="0" w:line="240" w:lineRule="auto"/>
      </w:pPr>
      <w:r>
        <w:separator/>
      </w:r>
    </w:p>
  </w:footnote>
  <w:footnote w:type="continuationSeparator" w:id="0">
    <w:p w14:paraId="7055FD5D" w14:textId="77777777" w:rsidR="003A4063" w:rsidRDefault="003A406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749"/>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6A00"/>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33FC"/>
    <w:rsid w:val="00110CCE"/>
    <w:rsid w:val="00113418"/>
    <w:rsid w:val="00116987"/>
    <w:rsid w:val="00116D4F"/>
    <w:rsid w:val="00117164"/>
    <w:rsid w:val="001173C9"/>
    <w:rsid w:val="00120724"/>
    <w:rsid w:val="00122148"/>
    <w:rsid w:val="001258A9"/>
    <w:rsid w:val="00127F44"/>
    <w:rsid w:val="00131B75"/>
    <w:rsid w:val="00136124"/>
    <w:rsid w:val="00137719"/>
    <w:rsid w:val="001433C2"/>
    <w:rsid w:val="001461E6"/>
    <w:rsid w:val="001466B2"/>
    <w:rsid w:val="00147795"/>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5C3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E3D48"/>
    <w:rsid w:val="002F757E"/>
    <w:rsid w:val="00300E22"/>
    <w:rsid w:val="003011B3"/>
    <w:rsid w:val="00302948"/>
    <w:rsid w:val="00303697"/>
    <w:rsid w:val="00316C88"/>
    <w:rsid w:val="00320435"/>
    <w:rsid w:val="00320878"/>
    <w:rsid w:val="003233D9"/>
    <w:rsid w:val="0033101C"/>
    <w:rsid w:val="0033397E"/>
    <w:rsid w:val="00340CC3"/>
    <w:rsid w:val="00352B31"/>
    <w:rsid w:val="00353E4C"/>
    <w:rsid w:val="0035576D"/>
    <w:rsid w:val="00357317"/>
    <w:rsid w:val="003573F4"/>
    <w:rsid w:val="003657A5"/>
    <w:rsid w:val="00373F3E"/>
    <w:rsid w:val="00377D43"/>
    <w:rsid w:val="00381462"/>
    <w:rsid w:val="00385373"/>
    <w:rsid w:val="003859BA"/>
    <w:rsid w:val="00387591"/>
    <w:rsid w:val="00387AB5"/>
    <w:rsid w:val="00391AB5"/>
    <w:rsid w:val="00392707"/>
    <w:rsid w:val="003A1901"/>
    <w:rsid w:val="003A4063"/>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2B1B"/>
    <w:rsid w:val="004230A8"/>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1506"/>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458"/>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8529A"/>
    <w:rsid w:val="00692B13"/>
    <w:rsid w:val="0069500B"/>
    <w:rsid w:val="00696A50"/>
    <w:rsid w:val="006A0DDD"/>
    <w:rsid w:val="006A256D"/>
    <w:rsid w:val="006A3D31"/>
    <w:rsid w:val="006A6328"/>
    <w:rsid w:val="006A7B28"/>
    <w:rsid w:val="006C1436"/>
    <w:rsid w:val="006C7D3F"/>
    <w:rsid w:val="006C7E00"/>
    <w:rsid w:val="006D054A"/>
    <w:rsid w:val="006D28BC"/>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2B0D"/>
    <w:rsid w:val="007A4EBD"/>
    <w:rsid w:val="007A6E1A"/>
    <w:rsid w:val="007A7424"/>
    <w:rsid w:val="007B0071"/>
    <w:rsid w:val="007B4836"/>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25B0D"/>
    <w:rsid w:val="00833770"/>
    <w:rsid w:val="0083614B"/>
    <w:rsid w:val="008374C0"/>
    <w:rsid w:val="008401B6"/>
    <w:rsid w:val="008421EC"/>
    <w:rsid w:val="008473E6"/>
    <w:rsid w:val="008517F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3C0C"/>
    <w:rsid w:val="008B67F1"/>
    <w:rsid w:val="008C04FA"/>
    <w:rsid w:val="008C0A74"/>
    <w:rsid w:val="008C35CC"/>
    <w:rsid w:val="008D04C5"/>
    <w:rsid w:val="008D3970"/>
    <w:rsid w:val="008D3CB4"/>
    <w:rsid w:val="008E16DA"/>
    <w:rsid w:val="008E33F2"/>
    <w:rsid w:val="008E3D20"/>
    <w:rsid w:val="008E3E42"/>
    <w:rsid w:val="008E55E0"/>
    <w:rsid w:val="008E643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0967"/>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759"/>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51D"/>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4B8"/>
    <w:rsid w:val="00B806AE"/>
    <w:rsid w:val="00B830F8"/>
    <w:rsid w:val="00B84106"/>
    <w:rsid w:val="00B92B05"/>
    <w:rsid w:val="00B942E0"/>
    <w:rsid w:val="00B95A6F"/>
    <w:rsid w:val="00B97F4F"/>
    <w:rsid w:val="00BB0F01"/>
    <w:rsid w:val="00BB10E9"/>
    <w:rsid w:val="00BB7060"/>
    <w:rsid w:val="00BC150C"/>
    <w:rsid w:val="00BC364F"/>
    <w:rsid w:val="00BE0965"/>
    <w:rsid w:val="00BE13F3"/>
    <w:rsid w:val="00BE187B"/>
    <w:rsid w:val="00BE1A34"/>
    <w:rsid w:val="00BE3060"/>
    <w:rsid w:val="00BE4678"/>
    <w:rsid w:val="00BF36DA"/>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6BF"/>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172EB"/>
    <w:rsid w:val="00D20CC6"/>
    <w:rsid w:val="00D23D58"/>
    <w:rsid w:val="00D2709F"/>
    <w:rsid w:val="00D27118"/>
    <w:rsid w:val="00D2714E"/>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7FC"/>
    <w:rsid w:val="00D80CDB"/>
    <w:rsid w:val="00D8245F"/>
    <w:rsid w:val="00D855BB"/>
    <w:rsid w:val="00D86446"/>
    <w:rsid w:val="00D959AB"/>
    <w:rsid w:val="00D95A0F"/>
    <w:rsid w:val="00D96566"/>
    <w:rsid w:val="00DA4009"/>
    <w:rsid w:val="00DA5376"/>
    <w:rsid w:val="00DB3412"/>
    <w:rsid w:val="00DB4255"/>
    <w:rsid w:val="00DB4B6C"/>
    <w:rsid w:val="00DB4D6B"/>
    <w:rsid w:val="00DB5C8D"/>
    <w:rsid w:val="00DB77E8"/>
    <w:rsid w:val="00DC2AA1"/>
    <w:rsid w:val="00DC2F57"/>
    <w:rsid w:val="00DC4440"/>
    <w:rsid w:val="00DC6664"/>
    <w:rsid w:val="00DD1F94"/>
    <w:rsid w:val="00DE5016"/>
    <w:rsid w:val="00DF0E2A"/>
    <w:rsid w:val="00DF3484"/>
    <w:rsid w:val="00DF5F26"/>
    <w:rsid w:val="00E00D0C"/>
    <w:rsid w:val="00E07AEE"/>
    <w:rsid w:val="00E123C2"/>
    <w:rsid w:val="00E13D0B"/>
    <w:rsid w:val="00E14853"/>
    <w:rsid w:val="00E2134C"/>
    <w:rsid w:val="00E2503B"/>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44C8"/>
    <w:rsid w:val="00E65074"/>
    <w:rsid w:val="00E6523B"/>
    <w:rsid w:val="00E66A3D"/>
    <w:rsid w:val="00E67674"/>
    <w:rsid w:val="00E751A2"/>
    <w:rsid w:val="00E76057"/>
    <w:rsid w:val="00E77E7D"/>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2089"/>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5E23"/>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chechila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27E20-ABA0-4A39-A173-C65272C6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6</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309</cp:revision>
  <cp:lastPrinted>2015-07-27T06:36:00Z</cp:lastPrinted>
  <dcterms:created xsi:type="dcterms:W3CDTF">2017-02-28T15:04:00Z</dcterms:created>
  <dcterms:modified xsi:type="dcterms:W3CDTF">2022-08-15T14:04:00Z</dcterms:modified>
</cp:coreProperties>
</file>